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wam było, że Bóg Izraela oddzielił was od zgromadzenia Izraela, aby was przybliżyć do siebie, byście mogli sprawować służbę w przybytku JAHWE i stawać przed zgromadzeniem, aby im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2024-05-01T00:34:20Z</dcterms:modified>
</cp:coreProperties>
</file>