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Lewiego, oto dałem im za dziedzictwo każdą dziesięcinę* w Izraelu w zamian za ich służbę, którą spełniają oni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2024-05-10T02:17:16Z</dcterms:modified>
</cp:coreProperties>
</file>