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3"/>
        <w:gridCol w:w="2078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i do Aarona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2024-05-20T22:58:56Z</dcterms:modified>
</cp:coreProperties>
</file>