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ludzkiego trupa,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jakiegokolwiek trupa człowieczego, nieczystym będzie przez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trupa człowieczego a dlatego byłby nieczysty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zmarłego, jakiegokolwiek trupa ludzkiego,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jakiegokolwiek zmarłego człowieka,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zmarłego,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jakichkolwiek zwłok ludzkich, pozostanie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[to znaczy dotknie] jakichkolwiek zwłok ludzkich,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martwego człowieka, stanie się rytualnie skażony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доторкнеться до мертвого, до усякої людської душі, буде нечистим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dotknie martwego, jakichkolwiek zwłok ludzkich,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jakiejś duszy ludzkiej, także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2024-05-21T02:06:25Z</dcterms:modified>
</cp:coreProperties>
</file>