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prawo: Człowiek, gdy umrze w namiocie,* to każdy, kto wchodzi do tego namiotu, i każdy, kto przebywa w tym namiocie, będzie nieczysty przez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domu, pod. w w. 18.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2024-05-21T00:13:45Z</dcterms:modified>
</cp:coreProperties>
</file>