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wówczas dla tego nieczystego (nieco) popiołu z pogorzeliska po ofierze za grzech i zaleją go w naczyniu świeżą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świeżą wodą, </w:t>
      </w:r>
      <w:r>
        <w:rPr>
          <w:rtl/>
        </w:rPr>
        <w:t>מַיִם חַּיִים</w:t>
      </w:r>
      <w:r>
        <w:rPr>
          <w:rtl w:val="0"/>
        </w:rPr>
        <w:t xml:space="preserve"> , tj. żywą wodą lub: wodą źródlaną.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2024-05-21T00:15:20Z</dcterms:modified>
</cp:coreProperties>
</file>