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ustawa Prawa,* którą JAHWE przykazał, mówiąc: Przemów do synów Izraela i niech wezmą dla Mnie jałówkę, czerwoną, nieskazitelną, która nie ma żadnej wady, na którą jeszcze nie wkładano jarzma.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27:11&lt;/x&gt;; &lt;x&gt;40 31:21&lt;/x&gt;; &lt;x&gt;40 35:29&lt;/x&gt;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2024-05-21T00:00:35Z</dcterms:modified>
</cp:coreProperties>
</file>