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twój kraj. Nie pójdziemy ani przez pola, ani przez winnice, nie będziemy też pić wody z twoich studzien. Przejdziemy Drogą Królewską. Nie zboczymy w prawo ani w lewo, aż opuścimy 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proszę, przejść przez twoją ziemię; nie pójdziemy przez pola ani przez winnice i nie będziemy pić wód ze studni. Pójdziemy drogą królewską, nie zboczymy ani w prawo, ani w 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przejdziemy przez ziemię twoję; nie pójdziemy przez pola, ani przez winnice, ani będziemy pić wód z twoich studzien; gościńcem pójdziemy, nie uchylimy się na prawo ani na lewo,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prosiemy, aby nam wolno było przejść przez ziemię twoję. Nie pójdziemy przez pola ani przez winnice, nie będziemy pić wody z studzien twoich, ale pójdziem drogą pospolitą, ni na prawo, ni na lewo nie zstępując,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łaskawie przejść przez twoją ziemię. Nie pójdziemy przez pola ani winnice i nie będziemy pić wody ze studni. Chcemy jedynie skorzystać z drogi królewskiej i 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pójdziemy przez pola uprawne ani przez winnice i nie będziemy pić wody ze studzien; pójdziemy drogą królewską, nie zboczywszy ni w prawo, ni w lewo,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zatem przejść przez twoją ziemię. Nie pójdziemy przez pola ani winnice i nie będziemy pić wody ze studni. Powędrujemy drogą królewską, nie zbaczając ani na prawo, ani na lewo, dopóki nie przekroczymy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przejść przez twoją ziemię. Nie pójdziemy przez uprawne pola ani przez winnice, nie będziemy też pili wody ze studni. Będziemy się trzymać Drogi Królewskiej i nie zboczymy ani na prawo, ani na lewo, aż przejdziemy przez cały twój teren»”.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będziemy szli przez pola uprawne ani przez winnice i nie będziemy pili wody ze studzien. Będziemy maszerowali drogą królewską nie zbaczając ani w prawo, ani w lewo, dopóki nie przejdziemy przez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nam przejść przez twoją ziemię, [żebyśmy mogli dotrzeć do ziemi Jisraela]. Nie przejdziemy przez pola ani winnice, [a chociaż mamy własną wodę], nie będziemy pili wody [z naszych] studni, [lecz kupimy ją od ciebie]. Pójdziemy drogą królewską i [nałożymy plecionki na pyski naszych zwierząt, i będziemy ich pilnować], żeby nie zboczyły ani w prawo, ani w lewo [i nie jadły z waszych pól],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pójdziemy przez pola, przez winnice, ani nie będziemy pić wody ze studzien pójdziemy drogą królewską; 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prosimy, przejść przez twoją ziemię. Nie będziemy przechodzić polem ani przez winnicę i nie będziemy pić wody ze studni. Przejdziemy drogą królewską. Nie zboczymy w prawo ani w lewo, dopóki nie przejdziemy przez twoje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2024-05-14T16:54:11Z</dcterms:modified>
</cp:coreProperties>
</file>