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5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zatem Aarona wraz z jego synem Eleazarem i wyprowadź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przyprowadź ich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Aarona i Eleazara syna jego, a każ im wstąpić na górę 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i syna jego z nim a zawiedziesz je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jego, Eleazara,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syna Eleazara i wyprowadź ich na górę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wraz z jego synem Eleazarem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Aarona i jego syna Eleazara i przyprowadź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syna jego Eleazara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z sobą Aharona i Elazara, jego syna, i poprowadź ich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Елеазара його сина, і виведи їх на гору Ор перед усім збором,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jego syna Elazara i zaprowadź ich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zaprowadź ich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2024-05-14T11:22:37Z</dcterms:modified>
</cp:coreProperties>
</file>