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dlaczego wywiedliście nas z Egiptu? (Czy po to), aby nas przyprowadzić na to straszne miejsce? Nie jest to miejsce zboża ani figi, winorośli ani granatu – i nie ma (tu) wody do picia!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2024-05-14T03:02:32Z</dcterms:modified>
</cp:coreProperties>
</file>