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2"/>
        <w:gridCol w:w="3596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2024-05-14T03:18:09Z</dcterms:modified>
</cp:coreProperties>
</file>