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zatem czasie królem Moabu był Balak, syn Sypora.Wysłał on posłańców do Bileama,* syna Beora, do Petor,** które leży nad Rzeką,*** do ziemi synów swego ludu,**** aby wezwać go tymi słowy: Oto lud wyszedł z Egiptu, oto przykrył (każdy) skrawek***** ziemi, zatrzymał się zaś naprzeciw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on posłańców do Bileama, syna Beora, do Petor leżącego nad Rzeką,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mieszkańców krainy Amaw,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przekazał mu takie słowa: Wyszedł z Egiptu lud. Zatrzymał się u moich granic. Okrył każdy skrawek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posłańców do Balaama, syna Beora, do Petor, które leży nad rzeką ziemi synów jego ludu, aby go wezwać tymi słowy: Oto z Egiptu wyszedł lud, który okrył powierzchnię ziemi i stanął naprzeciwko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posły do Balaama, syna Beorowego, do Pethoru miasta, które jest nad rzeką ziemi synów ludu jego, aby go wezwano, mówiąc: Oto lud wyszedł z Egiptu, oto okrył wierzch ziemi, i osadza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posły do Balaama, syna Beorowego, wieszczka, który mieszkał nad rzeką ziemie synów Ammon, aby go przyzwali, i rzekli: Oto lud wyszedł z Egiptu, który okrył wierzch ziemie zasadziwszy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wysłał posłów do Balaama, syna Beora, do Petor nad Rzekąs w kraju Ammaw, aby go zaprosili tymi słowami: Oto lud, który wyszedł z Egiptu, okrył powierzchnię ziemi i osiadł naprzeciw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on posłańców do Bileama, syna Beora, do Petor, które leży nad rzeką, do ziemi swoich współplemieńców, aby go zaprosić i powiedzieć mu: Oto z Egiptu wyszedł lud i przykrył całą ziemię, i mieszka naprzeciw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wysłał posłańców do Balaama, syna Beora, do Petor nad Rzeką w kraju Ammawitów, aby go wezwano tymi słowami: Z Egiptu wyszedł lud i zakrył powierzchnię ziemi, a obecnie osiadł naprzeciw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on posłów do Balaama, syna Beora, do Petor nad Eufratem w kraju Ammawitów. Mieli go wezwać i tak powiedzieć do niego: „Jakiś lud wyszedł z Egiptu, okrył powierzchnię ziemi i osiedlił się naprzeciwko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posłów do Balaama, syna Beora, do Petor leżącego nad Rzeką, do ziemi Ammawitów, ażeby go wezwać, przekazując te słowa: - Oto lud jakiś wyszedł z Egiptu. Już obsiadł ziemię jak okiem sięgnąć, a rozłożył się naprzeciw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on posłańców do Bilama, syna Beora, to jest do Petor, które jest nad rzeką [płynącą] w pobliżu ojczystej ziemi [Balaka], aby wezwali go mówiąc: Oto lud wyszedł z Micrajim! Oto zakrył na ziemi widok słońca. Siedzi twardo naprzeciw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старшин до Валаама сина Веора Фатура, який є при ріці землі синів його народу, щоб покликати його, кажучи: Ось з Єгипту вийшов нарід, і ось покрив лице землі, і він засів близько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wyprawił posłów do Bileama, syna Beora, do Pethoru, który jest nad rzeką, do swojej ziemi ojczystej, by go zawezwać i powiedzieć: Oto z Micraim wyszedł lud; oto zakrył widnokrąg ziemi, i osiadł naprzeciw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posłańców do Balaama, syna Beora, do Fetor, które leży nad Rzeką w ziemi synów jego ludu, by go wezwać, mówiąc: ”Oto wyszedł z Egiptu lud. Oto jak okiem sięgnąć pokryli ziemię i mieszkają naprzeciw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Petor : miejscowość leżąca ok. 650 km na pn od Moabu.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nad Eufratem.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do ziemi synów swego ludu, ּ</w:t>
      </w:r>
      <w:r>
        <w:rPr>
          <w:rtl/>
        </w:rPr>
        <w:t>בְנֵי־עַּמֹו</w:t>
      </w:r>
      <w:r>
        <w:rPr>
          <w:rtl w:val="0"/>
        </w:rPr>
        <w:t xml:space="preserve"> , lub: do mieszkańców Amaw, </w:t>
      </w:r>
      <w:r>
        <w:rPr>
          <w:rtl/>
        </w:rPr>
        <w:t>עמו</w:t>
      </w:r>
      <w:r>
        <w:rPr>
          <w:rtl w:val="0"/>
        </w:rPr>
        <w:t xml:space="preserve"> , miejscowości między Aleppo a Karkemisz, zob. BHS, &lt;x&gt;40 22:5&lt;/x&gt;L.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skrawek, </w:t>
      </w:r>
      <w:r>
        <w:rPr>
          <w:rtl/>
        </w:rPr>
        <w:t>עַיִן</w:t>
      </w:r>
      <w:r>
        <w:rPr>
          <w:rtl w:val="0"/>
        </w:rPr>
        <w:t xml:space="preserve"> (‘ain).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2024-05-11T20:25:14Z</dcterms:modified>
</cp:coreProperties>
</file>