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Moabu oraz starsi Midianu – z zapłatą za wróżbę w swej ręce* – przyszli do Bileama i oznajmili mu słowa Balaka.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zapłatą za wróżbę w swej ręce, ּ</w:t>
      </w:r>
      <w:r>
        <w:rPr>
          <w:rtl/>
        </w:rPr>
        <w:t>בְיָדָםּוקְסָמִים</w:t>
      </w:r>
      <w:r>
        <w:rPr>
          <w:rtl w:val="0"/>
        </w:rPr>
        <w:t xml:space="preserve"> , tj. z wróżbą w swej ręce, &lt;x&gt;40 22:7&lt;/x&gt;L.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2024-05-12T11:01:10Z</dcterms:modified>
</cp:coreProperties>
</file>