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strony.* ** Balak także poszedł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swego miejsca.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31:8&lt;/x&gt;;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2024-05-11T04:51:04Z</dcterms:modified>
</cp:coreProperties>
</file>