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JAHWE nową ofiarę z pokarmów w wasze Święto Tygodni, będziecie mieli święte zgromadzenie* –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&lt;x&gt;50 16:9-12&lt;/x&gt;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2024-05-10T21:22:14Z</dcterms:modified>
</cp:coreProperties>
</file>