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(złożycie w ofierze) dwanaście młodych cielców, dwa barany, czternaście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złożycie w ofierze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młodych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zaś dnia ofiarować będziecie cielców młodych dwanaście,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cielców z stada dwanaście,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młodych cielców, dwa barany i czternaście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ofiarujecie dwanaście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cielców, dwa barany i czternaścioro jagniąt 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dwanaście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-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dwanaście młodych byków, dwa barany, czternaście młodych baranów,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день десять телят, двох баранів,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dnia: Dwanaście młodych cielców, dwa barany oraz 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drugim dniu dwanaście młodych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2024-05-09T22:46:13Z</dcterms:modified>
</cp:coreProperties>
</file>