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pewno* ci ludzie, którzy wyszli z Egiptu, od dwudziestego roku życia wzwyż,** nie zobaczą tej ziemi, którą przysiągłem Abrahamowi, Izaakowi i Jakubowi, ponieważ nie byli w pełni za Mną,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Nigdy…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ci potrafiący rozróżnić między złem a dobrem, οἱ ἐπιστάμενοι τὸ κακὸν καὶ τὸ ἀγαθὸν.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2024-05-14T10:38:50Z</dcterms:modified>
</cp:coreProperties>
</file>