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(wówczas) gniew JAHWE na Izraela i rzucał ich po pustyni przez czterdzieści lat, aż wyginęło całe to pokolenie czyniące zło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2024-05-14T13:36:11Z</dcterms:modified>
</cp:coreProperties>
</file>