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się zjawiacie w miejsce waszych ojców, wy, pomiot grzesznych ludzi, aby tym bardziej wzmóc gniew JAHWE względem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waszych ojców jako plemię grzesznych ludzi, aby jeszcze bardziej wzmóc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wy powstaliście miasto ojców waszych, plemię ludzi grzesznych, abyście jeszcze przyczynili gniewu zapalczywości Pańskiej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wy, prawi, powstaliście miasto ojców waszych, rozmnożenie i wychowanie ludzi grzesznych, abyście przyczynili zapalczywości PANSKIEJ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stanęliście zamiast przodków waszych jako grzeszne potomstwo, by spotęgować gniew Pana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wystąpiliście z kolei wy zamiast waszych ojców, potomstwo grzesznych ludzi, aby jeszcze wzmóc żar gniewu Pana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grzeszników, stanęliście w miejsce waszych ojców, i chcecie jeszcze pomnożyć gniew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potomstwo ludzi występnych, wstępujecie w ślady waszych ojców i znów pobudzacie gniew JAHWE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kroczycie śladami swych ojców jako plemię ludzi występnych, by wzmóc jeszcze zapalczywość gniewu Jahwe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wy powstaliście teraz w miejsce waszych ojców, pomiot grzesznych ludzi, którzy jeszcze bardziej rozjątrzają płonący gniew Boga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встали замість ваших батьків, збір грішних людей, щоб додати ще до гніву господньої люті що на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weszliście w ślad waszych ojców płodzie występnych ludzi, aby jeszcze powiększyć zapalczywość gniewu WIEKUISTEGO 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w miejsce swoich ojców jako plemię ludzi grzesznych, by dołożyć do płonącego gniewu JAHWE 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2024-05-14T09:21:21Z</dcterms:modified>
</cp:coreProperties>
</file>