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wyjaśnili dokładniej: Pobudujemy tu tylko zagrody dla naszych stad i miasta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 się do niego i powiedzieli: Tu zbudujemy zagrody dla naszego bydła i miasta dla naszych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rzekli: Obory bydłu i dobytkowi naszemu, i miasta dziatkom naszym tu pobudujemy;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blisko przystąpiwszy, rzekli: Owczarnie owcom zbudujemy i chlewy dla bydła, dziatkom też naszym miasta obronne,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rzekli: Tu zbudujemy zagrody dla naszych stad i osiedla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przystąpili do niego i rzekli: Zbudujemy tutaj tylko zagrody dla naszych stad i 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powiedzieli: Tu zbudujemy zagrody dla naszych stad i osiedla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odrzekli Mojżeszowi: „Zbudujemy tu jedynie zagrody dla naszych stad i domy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przystąpili do Mojżesza i rzekli: - Zbudujemy tylko zagrody dla naszych stad i osiedla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niego i powiedzieli: Zbudujemy tutaj zagrody dla naszych stad i miasta dla naszych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нього і сказали: Тут збудуємо огорожі вівцям, нашій скотині, і міста нашим маєткам,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podeszli do niego i powiedzieli: Zbudujemy tutaj owcze zagrody dla naszych stad oraz 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podeszli do niego i rzekli: ”Pozwól nam tu zbudować kamienne zagrody dla trzód, dla naszego żywego inwentarza, oraz miasta dla naszych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2024-05-14T01:24:38Z</dcterms:modified>
</cp:coreProperties>
</file>