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podeszli do niego i powiedzieli: Pobudujemy tu owcze zagrody* dla naszego dobytku i miasta dla naszych dzieci,**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owcze zagrody, </w:t>
      </w:r>
      <w:r>
        <w:rPr>
          <w:rtl/>
        </w:rPr>
        <w:t>צֹאן ּגִדְרֹת</w:t>
      </w:r>
      <w:r>
        <w:rPr>
          <w:rtl w:val="0"/>
        </w:rPr>
        <w:t xml:space="preserve"> , budowane z kamieni; w kontekście innego rodzaju zwierząt użycie tego wyrażenia może być dziwne, &lt;x&gt;40 32:16&lt;/x&gt;L.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naszych dzieci, </w:t>
      </w:r>
      <w:r>
        <w:rPr>
          <w:rtl/>
        </w:rPr>
        <w:t>לְטַּפֵנּו</w:t>
      </w:r>
      <w:r>
        <w:rPr>
          <w:rtl w:val="0"/>
        </w:rPr>
        <w:t xml:space="preserve"> , lub: dla naszego przychówku, pod. w. 17, 24, 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2024-05-14T12:06:40Z</dcterms:modified>
</cp:coreProperties>
</file>