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4"/>
        <w:gridCol w:w="56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powrócimy do naszych domów, dopóki synowie Izraela nie obejmą każdy swojego dziedzictwa,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powrócimy jednak do naszych domów, dopóki każdy z Izraela nie obejmie swojego dziedzictwa.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wrócimy do swoich domów, dopóki każdy spośród synów Izraela nie otrzyma swojego dziedzictwa;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wrócimy się do domów naszych, aż posiądą synowie Izraelscy każdy dziedzictwo swoje;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wróciemy się do domów naszych, aż odzierżą synowie Izraelowi dziedzictwo swoje,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powrócimy jednak do swoich rodzin tak długo, póki każdy z Izraelitów nie otrzyma swego dziedzictwa.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powrócimy do naszych domów, dopóki synowie izraelscy nie obejmą każdy swego dziedzictwa.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powrócimy do swoich domów dopóty, dopóki każdy z Izraelitów nie otrzyma swego dziedzictwa.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nie powrócimy do swoich domów wcześniej, zanim każdy Izraelita nie obejmie swojego dziedzictwa.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sami nie powrócimy do swych domów, dopóki każdy z synów Izraela nie posiądzie swojego dziedzictwa.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wrócimy do naszych domów, nim każdy człowiek spośród synów Jisraela nie weźmie w posiadanie swojego dziedzictwa.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повернемось до наших домів, доки не розділяться ізраїльські сини кожний до насліддя свого.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wrócimy do naszych domów, aż synowie Israela uzyskają każdy swoją posiadłość.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wrócimy do swych domów, dopóki synowie Izraela nie zapewnią sobie własności ziemskiej, każdy swego dziedzictwa.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2024-05-14T08:23:41Z</dcterms:modified>
</cp:coreProperties>
</file>