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4"/>
        <w:gridCol w:w="5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powiedział do nich: Jeśli dotrzymacie tego słowa, jeśli ruszycie uzbrojeni przed obliczem JAHWE na wojnę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odpowiedział: Jeśli dotrzymacie tego słowa, to znaczy, jeśli rzeczywiście z bronią w ręku wyruszycie przed JAHWE na wojnę;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im: Jeśli uczynicie to, co powiedzieliście, i uzbrojeni pójdziecie przed JAHWE na wojnę;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Mojżesz: Jeźliż uczynicie, coście rzekli, a pójdziecie zbrojno przed obliczem Pańskiem na wojnę;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rzekł Mojżesz: Jeśli chcecie uczynić, co obiecujecie, idźcież przed JAHWE gotowi na wojnę,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odpowiedział im: Gdy postąpicie tak, jak powiedzieliście, gdy będziecie wobec Pana gotowi do walki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 Mojżesz: Jeżeli tak postąpicie, jeżeli pociągniecie zbrojnie przed Panem na wojnę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odpowiedział im: Jeśli postąpicie tak, jak powiedzieliście, i jeśli zbrojnie wyruszycie przed JAHWE na wyprawę wojenną,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im odpowiedział: „Jeśli postąpicie tak, jak oświadczyliście, i w imię JAHWE pójdziecie uzbrojeni do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rzekł: - Jeśli postąpicie tak, jak mówicie, jeśli uzbrojeni pójdziecie przed Jahwe do boju,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powiedział do nich: Jeżeli uczynicie tę rzecz i uzbroicie się na wojnę przed Bogiem,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них Мойсей: Якщо зробите за цим словом, якщо озброїтеся перед Господом на війну,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do nich powiedział: Jeśli to uczynicie, jeśli zbrojnie pójdziecie na wojnę przed obliczem WIEKUISTEGO,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Mojżesz rzekł do nich: ”Jeśli tak uczynicie, jeśli przed obliczem JAHWE uzbroicie się na wojnę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2024-05-14T18:39:08Z</dcterms:modified>
</cp:coreProperties>
</file>