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każdy zbrojny u was przez Jordan, przed obliczem JAHWE, aż wypędzi On swoich wrogów sprzed swego oblicza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2024-05-14T04:48:23Z</dcterms:modified>
</cp:coreProperties>
</file>