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odpowiedzieli: Postąpimy tak, jak JAHWE oznajmił twoim 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2024-05-14T02:58:35Z</dcterms:modified>
</cp:coreProperties>
</file>