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dał im, (to jest) synom Gada, synom Rubena i połowie plemienia Manassesa,* ** syna*** Józefa, królestwo Sychona, króla Amorytów, i królestwo Oga, króla Baszanu – ziemię z jej miastami i obszarami dookoła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dał im, to jest synom Gada, synom Rubena i połowie plemienia Manassesa, syna Józefa, królestwo Sychona, króla Amorytów, i królestwo Oga, króla Baszanu, ziemię wraz z jej miastami i obszarami wokoło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wtedy synom Gada, synom Rubena i połowie pokolenia Manassesa, syna Józefa, królestwo Sichona, króla Amorytów, i królestwo Oga, króla Baszanu, ziemię z jej miastami i granicami, a także miasta tej ziemi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Mojżesz synom Gadowym, i synom Rubenowym, i połowie pokolenia Manasesa, syna Józefowego, królestwo Sehona, króla Amorejskiego, i królestwo Oga, króla Basańskiego, ziemię z miasty jej, z granicami, i miasta ziemi onej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dał Mojżesz synom Gad i Ruben, i połowicy pokolenia Manasse, syna Jozefowego, królestwo Sehon, króla Amorejczyka, i królestwo Og, króla Basan, i ziemie ich z miasty swemi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Gadytom, Rubenitom i połowie pokolenia Manassesa, syna Józefa, królestwo Sichona, króla Amorytów, oraz królestwo Oga, króla Baszanu, ziemię i miasta z ich okręgami, jak również miasta okoliczne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wtedy im, to jest synom Gada, synom Rubena i połowie plemienia Manassesa, syna Józefa, królestwo Sychona, króla amorejskiego, i królestwo Oga, króla Baszanu, ziemię wraz z jej miastami i przynależnymi do tych miast okolicami.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Gadytom, Rubenitom i połowie plemienia Manassesa, syna Józefa, królestwo Sichona, króla Amorytów, oraz królestwo Oga, króla Baszanu, ziemię i miasta z należącymi do nich terenami, a także okoliczne miasta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Gadytom, Rubenitom i połowie plemienia Manassesa, syna Józefa, królestwo Sichona - króla Amorytów oraz królestwo Oga - króla Baszanu, całą tę ziemię wraz ze wszystkimi jej miastami oraz przynależnymi do tych miast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zatem Mojżesz Gadytom, Rubenitom i połowie pokolenia Manassego, syna Józefa, królestwo Sichona, władcy Amorytów, i królestwo Oga, władcy Baszanu - ziemię wraz z jej miastami i otoczeniem, miasta [całego] kraju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dał potomkom Gada i potomkom Reuwena, i połowie plemienia Menaszego, syna Josefa: królestwo Sichona, króla Emorytów, i królestwo Oga, króla Baszanu, ziemię razem z miastami w jej granicach i miasta okolicznych ziem.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Мойсей їм, синам Ґада і синам Рувима і половині племени Манассії синів Йоосифа, царство Сіона царя Аморреїв і царство Оґа царя Васана, землю і міста з їхніми околицями, міста довколішньої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im oddał synom Gada, synom Reubena i połowie pokolenia Menaszy, syna Josefa królestwo Sychona, króla Emorei, oraz królestwo Oga, króla Baszanu całą ziemię wokoło z jej miastami, w obrębie miast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dał im, to jest synom Gada i synom Rubena oraz połowie plemienia Manassesa, syna Józefa, królestwo Sychona, króla Amorytów, i królestwo Oga, króla Baszanu, ziemię należącą do jej miast na tych terenach oraz miasta w ziemi leżącej wokoło.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 miejsce  w  tym  rozdziale,  gdzie w MT pojawia się połowa plemienia Manassesa, por.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13:29-31&lt;/x&gt;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2024-05-14T04:15:34Z</dcterms:modified>
</cp:coreProperties>
</file>