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 i Atarot, i Aroer,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2024-05-14T06:59:52Z</dcterms:modified>
</cp:coreProperties>
</file>