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odbudowali Cheszbon i Elale, i 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odbudowali Cheszbon, Elale,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odbudowali Cheszbon, Eleale i Kiriataim;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Rubenowi pobudowali Hesebon, i Eleale, i Karyjataim.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 zbudowali Hesebon i Eleale, i Kariataim,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odbudowali Cheszbon, Eleale i 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odbudowali pod innymi nazwami Cheszbon, Eleale,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Rubenici odbudowali Cheszbon, Eleale i 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 odbudowali Cheszbon, Eleale i 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 odbudowali Cheszbon, Elale, Kirjatajim,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Reuwena zbudowali Cheszbon, Elale, Kiriataim,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Рувима збудували Есевон і Елеалі і Каріятем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Reubena odbudowali także: Cheszbon, Elale, Kirjathaim,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odbudowali Cheszbon i Eleale, i 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2024-05-14T14:12:14Z</dcterms:modified>
</cp:coreProperties>
</file>