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4"/>
        <w:gridCol w:w="6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Nebo,* i Baal-Meon** – pod zmienionymi nazwami – i Sibmę, i miastom, które odbudowali, nadali (swoje) nazwy.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 Nebo.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בעלמון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2024-05-14T19:41:04Z</dcterms:modified>
</cp:coreProperties>
</file>