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1369"/>
        <w:gridCol w:w="6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Makira,* syna Manassesa, poszli zaś do Gileadu, zdobyli je i wypędzili** Amorytów, którzy w nim byli.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wywłaszczyli.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2024-05-14T06:26:28Z</dcterms:modified>
</cp:coreProperties>
</file>