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ta ziemia, którą JAHWE podbił na oczach Izraela, jest ziemią wspaniałą dla stad, a właśnie twoi słudzy mają ich sporo.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którą JAHWE podbił przed zgromadzeniem Izraela, jest ziemią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bydła, a twoi słudzy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Pan przed zgromadzeniem Izraelskiem, jest ziemia sposobna dla bydła, a my słudzy twoi mamy bydła wiele. Przetoż 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zwojował JAHWE przed obliczem synów Izraelowych, ziemia jest barzo obfita na chowanie bydła, a my, słudzy twoi, mamy wiele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Pan poddał społeczności Izraela, nadaje się szczególnie do hodowli bydła, a twoi słudzy posiadają [wiele]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Pan podbił na oczach zboru izraelskiego, to ziemia nadająca się na pastwiska dla bydła, a słudzy twoi mają właśnie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ziemia, którą JAHWE zdobył wobec społeczności Izraela, jest ziemią dobrą do wypasu bydła, a twoi słudzy posiadają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JAHWE oddał Izraelitom i która szczególnie nadaje się do hodowli bydła. A przecież twoi słudzy posiadają wielkie stada”.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 ziemię, którą Jahwe zdobył dla społeczności Izraela. Jest to ziemia odpowiednia do hodowli bydła, a twoi słudzy mają właśnie [liczne] stada!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której mieszkańców Bóg poraził wobec zgromadzenia Jisraela, to ziemia odpowiednia dla stad, a twoi słudzy mają [liczne]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землю, яку Господь передав перед ізраїльськими синами, це земля для хову скота, і у твоїх рабів є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poraził WIEKUISTY przed zborem Israela. Ta ziemia jest dla stad, a twoi słudzy mają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której JAHWE zadał klęskę na oczach zgromadzenia Izraela, jest ziemią dla stad, a twoi słudzy mają stada”.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2024-05-14T09:32:56Z</dcterms:modified>
</cp:coreProperties>
</file>