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JAHWE podbił przed zgromadzeniem* Izraela, jest ziemią nadającą się dla stad, a słudzy twoi mają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synami, ἐνώπιον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2024-05-14T04:18:19Z</dcterms:modified>
</cp:coreProperties>
</file>