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osiedlami,* i – od swego imienia – nazwał je Nobach.**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jego osiedlami, </w:t>
      </w:r>
      <w:r>
        <w:rPr>
          <w:rtl/>
        </w:rPr>
        <w:t>וְאֶת־ּבְנֹתֶיהָ</w:t>
      </w:r>
      <w:r>
        <w:rPr>
          <w:rtl w:val="0"/>
        </w:rPr>
        <w:t xml:space="preserve"> , tj. z jego córkami.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notacji Nobach,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2024-05-13T22:18:44Z</dcterms:modified>
</cp:coreProperties>
</file>