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synów Izraela do przeprawienia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serca synów Izraela, aby nie przeprawili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psujecie serce synom Izraelskim, żeby nie szli do ziemi, którą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kazicie serce synów Izraelowych, żeby nie śmieli przejść na miejsce, które im JAHWE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wejścia do kraju, który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odwodzicie serca synów izraelskich od przeprawienia się do ziemi, którą Pan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 odebrać Izraelitom odwagę do wkroczenia do ziemi, którą JAHWE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zniechęcacie synów Izraela do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zniechęcacie synów Jisraela do przejścia do ziemi, którą Bóg wam dał?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завертаєте уми ізраїльських синів не переходити до землі, яку Господь їм 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odstręczacie synów Israela od przejścia do ziemi, którą daje im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mielibyście zniechęcać synów Izraela do przeprawiania się do ziemi, którą JAHWE im 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2024-05-13T22:14:28Z</dcterms:modified>
</cp:coreProperties>
</file>