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1"/>
        <w:gridCol w:w="6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postąpili wasi ojcowie, gdy wysłałem ich z Kadesz -Barnea, aby obejrzeli tę ziemię: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2024-05-14T05:40:59Z</dcterms:modified>
</cp:coreProperties>
</file>