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doszli do doliny Eszkol, obejrzeli ziemię i powstrzymywali serce synów Izraela, aby nie weszli do ziemi, którą dał im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oni doszli do doliny Eszkol, zbadali kraj, a potem wrócili i odwodzili Izraelitów od wejścia do ziemi, którą dał im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dotarli aż do doliny Eszkol i zobaczyli ziemię, zniechęcili serca synów Izraela, aby nie weszli do ziemi, którą JAHWE im dał;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przyszli aż do doliny Eschol, obejrzawszy onę ziemię popsowali serce synom Izraelskim, aby nie szli do ziemi, którą im dał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przyszli aż do Doliny grona, oglądawszy wszytkę ziemię, skazili serce synom Izraelowym, że nie weszli na granice, które im JAHWE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Dotarli aż do doliny Eszkol i zbadali kraj, potem jednak odebrali Izraelitom odwagę do tego stopnia, że już nie chcieli iść do kraju, który im Pan przyobiecał.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Doszli do doliny Eszkol, obejrzeli ziemię, lecz potem odwodzili serca synów izraelskich od pójścia dalej do ziemi, którą Pan im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Dotarli aż do doliny Eszkol i obejrzeli tę ziemię, lecz potem odebrali odwagę Izraelitom tak, że już nie chcieli iść do kraju, który JAHWE im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Dotarli oni do doliny Eszkol i zbadali ten kraj. Potem jednak zniechęcili Izraelitów tak, że już nie chcieli iść do kraju, który im JAHWE przyrzekł.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Dotarli oni do doliny Eszkol, a zapoznawszy się z tym krajem odstręczali synów Izraela od pójścia do kraju, który im dawał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Wspięli się z doliny Eszkol, zobaczyli ziemię i zniechęcali synów Jisraela do wejścia do ziemi, którą Bóg daje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до Долини Грона і обстежили землю, і відвернули серце ізраїльських синів, щоб не входили до землі, яку Господь їм 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Doszli oni do doliny Eszkol i przepatrzywszy ziemię, odstręczyli serce synów Israela, by nie szli do owej ziemi, którą daje im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udali się do doliny Eszkol i zobaczyli tę ziemię, zniechęcili synów Izraela, żeby nie udali się do ziemi, który JAHWE z całą pewnością by im 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13:17-33&lt;/x&gt;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2024-05-14T02:06:41Z</dcterms:modified>
</cp:coreProperties>
</file>