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(rodów) ojców (z) rodzin* synów Gileada, syna Makira, syna Manassesa z rodziny synów Józefa, i przemówili wobec Mojżesza** i wobec książąt, naczelników (rodów) ojców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S dodają: i wobec Eleazara.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2024-05-21T19:35:41Z</dcterms:modified>
</cp:coreProperties>
</file>