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polecił JAHWE Mojżeszowi, tak też postąpiły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uczyniły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rozkazał Pan Mojżeszowi, tak uczyniły córki Salfaadowe.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JAHWE są oddzielone. I uczyniły córki Salfaad, jako było rozkazano;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rozkazu Pana, wydanego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tedy rozkazał Pan Mojżeszowi, tak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nakazu, który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 postąpiły tak,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uczyniły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приказав Мойсеєві, так вчинили дочки Салпаада,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WIEKUISTY rozkazał Mojżeszowi tak uczyniły córki Celafchada.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tak córki Celofchada uczyniły.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2024-05-21T10:05:00Z</dcterms:modified>
</cp:coreProperties>
</file>