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Machla, Tirsa i Chogla, Milka i Noa,* córki Selofchada, wyszły za mąż za synów swoich stryjów.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imion, por. &lt;x&gt;40 26:33&lt;/x&gt;;&lt;x&gt;40 27:1&lt;/x&gt;; &lt;x&gt;60 17:3&lt;/x&gt;.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2024-05-21T16:11:10Z</dcterms:modified>
</cp:coreProperties>
</file>