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1335"/>
        <w:gridCol w:w="6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przykazał Mojżesz synom Izraela zgodnie z postanowieniem JAHWE: Słusznie mówi plemię synów Józefa.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2024-05-21T17:20:41Z</dcterms:modified>
</cp:coreProperties>
</file>