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synów Izraela z plemienia do plemienia, bo synowie Izraela mają się trzymać każdy dziedzictwa plemienia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dziedzictwo synów Izraela nie przechodzi z plemienia do plemienia. Powinni oni raczej trzymać się dziedzictwa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dziedzictwo synów Izraela nie było przenoszone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pokolenie. Każdy bowiem z synów Izraela ma pozostać przy dziedzictwie pokolenia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przenoszone dziedzictwo synów Izraelskich z pokolenia na pokolenie; bo każdy z synów Izraelskich zostawać ma przy dziedzictwie pokolenia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mieszała osiadłość synów Izraelowych z pokolenia w pokolenie. Bo wszyscy mężowie pojmować będą żony z pokolenia i rodu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dziedzictwo Izraelitów nie przechodziło z jednego pokolenia na drugie. Owszem, każdy Izraelita winien utrzymać dziedzictwo swego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dziedzictwo synów izraelskich nie przechodziło od jednego plemienia do drugiego. Każdy bowiem Izraelita powinien trzymać się dziedzictwa plemienia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dziedzictwo Izraelitów nie będzie przechodziło od jednego plemienia do drugiego, ponieważ każdy Izraelita powinien pozostać przy dziedzictwie plemienia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prawo własności do ziemi odziedziczonej po przodkach nie przechodziło z jednego plemienia na drugie. Każdy bowiem Izraelita powinien pozostać właścicielem tego, co odziedziczył po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posiadłość synów Izraela nie będzie przechodziła od jednego pokolenia do drugiego, lecz każdy z synów Izraela pozostanie przy posiadłości pokolenia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synów Jisraela nie będzie przenoszone z plemienia na plemię. Każdy człowiek spośród synów Jisraela pozostanie przyłączony do dziedzictwa plemienia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перейде насліддя ізраїльських синів з племени до племени, бо кожний з ізраїльських синів остане в наслідді племени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posiadłość synów Israela nie przechodziła z pokolenia na pokolenie, lecz żeby każdy między synami Israela zostawał przy posiadłości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dziedzictwo synów Izraela nie ma przechodzić od plemienia do plemienia, gdyż synowie Izraela mają się trzymać każdy dziedzictwa plemienia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2024-05-21T15:35:42Z</dcterms:modified>
</cp:coreProperties>
</file>