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synów Izraela z plemienia do plemienia, bo synowie Izraela mają się trzymać każdy dziedzictwa plemienia swoich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2024-05-22T02:26:12Z</dcterms:modified>
</cp:coreProperties>
</file>