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córka, otrzymująca dziedzictwo (w którymkolwiek) z plemion synów Izraela, powinna wychodzić za mąż za kogoś z rodziny (w obrębie) plemienia swojego ojca, po to, aby synowie Izraela dziedziczyli, każdy dziedzictwo swoich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każda córka, otrzymująca dziedzictwo w którymkolwiek z plemion synów Izraela, powinna wychodzić za mąż za kogoś z plemienia swego ojca, po to, by synowie Izraela pozostawali przy dziedzictwie swoich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córka, która posiada dziedzictwo w jakimś pokoleniu synów Izraela, wyjdzie za mąż za kogoś z domu pokolenia swego ojca, aby synowie Izraela dziedziczyli, każdy dziedzictwo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córka, która by miała dziedzictwo z pokoleń synów Izraelskich, za kogokolwiek z domu pokolenia ojca swego pójdzie, żeby otrzymali dziedziczenie synowie Izraelscy, każdy dziedzictwo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białegłowy z tegoż pokolenia męże wezmą, aby dziedzictwo zostawało w domiech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panna, która posiada w jakimś pokoleniu dziedzictwo, może wziąć męża tylko z rodu swego pokolenia, by Izraelici zachowali dziedzictwo swoich przodków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córka, otrzymująca dziedzictwo w którymkolwiek z plemion izraelskich, powinna wychodzić za mąż za kogoś z rodziny w obrębie swojego plemienia, aby synowie izraelscy dziedziczyli, każdy posiadłość swoich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córka, która dziedziczy ziemię w jakimś plemieniu Izraelitów, może być zaślubiona tylko mężczyźnie z rodu w swoim plemieniu, by Izraelici zachowali dziedzictwo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każda córka, która dziedziczy posiadłość w jednym z plemion izraelskich, może poślubić mężczyznę jedynie ze swojego plemienia, aby Izraelici zachowali dziedzictwo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więc córka, dziedzicząca posiadłość w jednym z pokoleń izraelskich, winna poślubić męża z rodu należącego do pokolenia jej ojca, ażeby synowie Izraela zachowali dziedzictwo swych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córka z plemion synów Jisraela, której przypadnie dziedzictwo, [jeśli jej ojciec nie miał synowi, poślubi człowieka z plemienia swego ojca, tak że wszystkim synom Jisraela przypadnie dziedzictwo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дочка з правом насліддя в племені ізраїльських синів будуть жінками одному з племени її роду, щоб ізраїльські сини унаслідили кожний насліддя свого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córka, która odziedzicza posiadłość w pokoleniach synów Israela, winna być żoną kogokolwiek z rodziny pokolenia swego ojca, aby synowie Israela odziedziczali każdy posiadłość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córka otrzymująca w posiadanie jakieś dziedzictwo z plemion synów Izraela ma zostać żoną kogoś z rodziny plemienia swego ojca, żeby synowie Izraela mogli otrzymać w posiadanie każdy dziedzictwo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2024-05-22T00:01:42Z</dcterms:modified>
</cp:coreProperties>
</file>