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córka, otrzymująca dziedzictwo (w którymkolwiek) z plemion synów Izraela, powinna wychodzić za mąż za kogoś z rodziny (w obrębie) plemienia swojego ojca, po to, aby synowie Izraela dziedziczyli, każdy dziedzictwo swoich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2024-05-21T11:16:20Z</dcterms:modified>
</cp:coreProperties>
</file>