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przechodziło dziedzictwo z plemienia do plemienia, gdyż plemiona Izraela mają się trzymać każdy swojego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2024-05-21T14:28:38Z</dcterms:modified>
</cp:coreProperties>
</file>