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79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mówił Pan do Mojżesza i Aarona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2024-05-21T01:19:06Z</dcterms:modified>
</cp:coreProperties>
</file>