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6"/>
        <w:gridCol w:w="1743"/>
        <w:gridCol w:w="5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dopuśćcie, by plemię rodziny Kehatytów zostało wycięte spośród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2024-05-21T05:39:19Z</dcterms:modified>
</cp:coreProperties>
</file>