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1663"/>
        <w:gridCol w:w="60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nie przychodzą przyglądać się zwijaniu (miejsca) świętego, aby nie pomarli.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2024-05-21T01:05:09Z</dcterms:modified>
</cp:coreProperties>
</file>