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(więc) będzie służba rodziny synów Gerszonitów przy namiocie spotkania. A ich posługą zawiadywać będzie* Itamar, syn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będzie dotyczyć służba rodu Gerszonitów przy namiocie spotkania. Ich pracami kierować będzie syn kapłana Aarona,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zadanie rodzin synów Gerszonitów w Namiocie Zgromadzenia, a nadzór nad nimi będzie miał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domów synów Gersonowych w namiocie zgromadzenia, a będzie ich doglądał Itamar, syn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familij Gersonitów w przybytku przymierza, a będą pod ręką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Gerszonitów wobec Namiotu Spotkania. Nadzór nad nimi będzie należał do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służba rodu Gerszonitów przy Namiocie Zgromadzenia. Nadzór zaś nad nimi sprawować będzie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Gerszonitów przy Namiocie Spotkania, a nadzór nad nimi będzie sprawował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zadanie Gerszonitów przy Namiocie Spotkania. Nadzór nad nimi będzie miał syn Aarona, kapłan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będzie polegała służba rodów Gerszonitów w Namiocie Zjednoczenia; nadzór nad nimi będzie spoczywał w ręku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 potomków Gerszona w Namiocie Wyznaczonych Czasów i ich powinności, nadzorowane przez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синів Ґедсона в шатрі свідчення, і їхня сторожа в руці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Geszrona przy Przybytku Zboru; zaś nadzór nad nimi w ręce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Gerszonitów w namiocie spotkania, a ich obowiązkowa służba podlega ręce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zawiadywać będzie, ּ</w:t>
      </w:r>
      <w:r>
        <w:rPr>
          <w:rtl/>
        </w:rPr>
        <w:t>בְיַד</w:t>
      </w:r>
      <w:r>
        <w:rPr>
          <w:rtl w:val="0"/>
        </w:rPr>
        <w:t xml:space="preserve"> , idiom: (będzie)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2024-05-21T04:09:39Z</dcterms:modified>
</cp:coreProperties>
</file>