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też do służby synów Merariego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2024-05-17T00:14:32Z</dcterms:modified>
</cp:coreProperties>
</file>